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B106" w14:textId="77777777" w:rsidR="009A6FE9" w:rsidRPr="00FA44C3" w:rsidRDefault="009A6FE9" w:rsidP="00020DA4">
      <w:pPr>
        <w:jc w:val="center"/>
        <w:rPr>
          <w:b/>
          <w:sz w:val="20"/>
        </w:rPr>
      </w:pPr>
      <w:r w:rsidRPr="00FA44C3">
        <w:rPr>
          <w:b/>
          <w:sz w:val="20"/>
        </w:rPr>
        <w:t>Szentendre Város Önkormányzat Képviselő-testületének</w:t>
      </w:r>
    </w:p>
    <w:p w14:paraId="13A81FD4" w14:textId="4C12A0DF" w:rsidR="009A6FE9" w:rsidRPr="00FA44C3" w:rsidRDefault="007938F5" w:rsidP="00020DA4">
      <w:pPr>
        <w:pStyle w:val="WW-Csakszve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34/</w:t>
      </w:r>
      <w:r w:rsidR="003009A0">
        <w:rPr>
          <w:rFonts w:ascii="Times New Roman" w:hAnsi="Times New Roman"/>
          <w:b/>
        </w:rPr>
        <w:t>20</w:t>
      </w:r>
      <w:r w:rsidR="0090434F">
        <w:rPr>
          <w:rFonts w:ascii="Times New Roman" w:hAnsi="Times New Roman"/>
          <w:b/>
        </w:rPr>
        <w:t>20</w:t>
      </w:r>
      <w:r w:rsidR="009A6FE9" w:rsidRPr="00FA44C3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VII.21.</w:t>
      </w:r>
      <w:r w:rsidR="009A6FE9" w:rsidRPr="00FA44C3">
        <w:rPr>
          <w:rFonts w:ascii="Times New Roman" w:hAnsi="Times New Roman"/>
          <w:b/>
        </w:rPr>
        <w:t>) önkormányzati rendelete</w:t>
      </w:r>
    </w:p>
    <w:p w14:paraId="33D9CA07" w14:textId="77777777" w:rsidR="009A6FE9" w:rsidRPr="00FA44C3" w:rsidRDefault="009A6FE9" w:rsidP="00020DA4">
      <w:pPr>
        <w:pStyle w:val="WW-Csakszveg"/>
        <w:jc w:val="center"/>
        <w:rPr>
          <w:rFonts w:ascii="Times New Roman" w:hAnsi="Times New Roman"/>
          <w:b/>
        </w:rPr>
      </w:pPr>
    </w:p>
    <w:p w14:paraId="4528495B" w14:textId="58E44E07" w:rsidR="009A6FE9" w:rsidRPr="00FA44C3" w:rsidRDefault="009A6FE9" w:rsidP="00784ED0">
      <w:pPr>
        <w:jc w:val="center"/>
        <w:rPr>
          <w:b/>
          <w:sz w:val="20"/>
        </w:rPr>
      </w:pPr>
      <w:r w:rsidRPr="00FA44C3">
        <w:rPr>
          <w:b/>
          <w:sz w:val="20"/>
        </w:rPr>
        <w:t>az önkormányzat tulajdonában álló lakások és nem lakás céljára szolgáló helyiségek bérletéről, va</w:t>
      </w:r>
      <w:r w:rsidR="003009A0">
        <w:rPr>
          <w:b/>
          <w:sz w:val="20"/>
        </w:rPr>
        <w:t>lamint elidegenítésükről szóló 24/2018. (X. 16</w:t>
      </w:r>
      <w:r w:rsidRPr="00FA44C3">
        <w:rPr>
          <w:b/>
          <w:sz w:val="20"/>
        </w:rPr>
        <w:t>.) önkormányzati rendelet módosításáról</w:t>
      </w:r>
    </w:p>
    <w:p w14:paraId="35930798" w14:textId="77777777" w:rsidR="009A6FE9" w:rsidRPr="00FA44C3" w:rsidRDefault="009A6FE9" w:rsidP="00020DA4">
      <w:pPr>
        <w:pStyle w:val="WW-Csakszveg"/>
        <w:jc w:val="center"/>
        <w:rPr>
          <w:rFonts w:ascii="Times New Roman" w:hAnsi="Times New Roman"/>
          <w:b/>
        </w:rPr>
      </w:pPr>
    </w:p>
    <w:p w14:paraId="64971C65" w14:textId="77777777" w:rsidR="009A6FE9" w:rsidRPr="00FA44C3" w:rsidRDefault="009A6FE9" w:rsidP="00AF2271">
      <w:pPr>
        <w:tabs>
          <w:tab w:val="left" w:pos="1800"/>
        </w:tabs>
        <w:spacing w:line="220" w:lineRule="atLeast"/>
        <w:jc w:val="both"/>
        <w:rPr>
          <w:sz w:val="20"/>
        </w:rPr>
      </w:pPr>
    </w:p>
    <w:p w14:paraId="14294827" w14:textId="6493AF74" w:rsidR="009A6FE9" w:rsidRPr="00FA44C3" w:rsidRDefault="009A6FE9" w:rsidP="00AF2271">
      <w:pPr>
        <w:tabs>
          <w:tab w:val="left" w:pos="1800"/>
        </w:tabs>
        <w:spacing w:line="220" w:lineRule="atLeast"/>
        <w:jc w:val="both"/>
        <w:rPr>
          <w:sz w:val="20"/>
        </w:rPr>
      </w:pPr>
      <w:r w:rsidRPr="00FA44C3">
        <w:rPr>
          <w:sz w:val="20"/>
        </w:rPr>
        <w:t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13. § (1) bekezdés 9. pontjában meghatározott feladatkörében eljárva</w:t>
      </w:r>
      <w:r w:rsidR="0090434F">
        <w:rPr>
          <w:sz w:val="20"/>
        </w:rPr>
        <w:t xml:space="preserve"> a következőket rendeli el</w:t>
      </w:r>
      <w:r w:rsidRPr="00FA44C3">
        <w:rPr>
          <w:sz w:val="20"/>
        </w:rPr>
        <w:t>:</w:t>
      </w:r>
    </w:p>
    <w:p w14:paraId="3C8DDCF0" w14:textId="77777777" w:rsidR="00137D43" w:rsidRPr="00FA44C3" w:rsidRDefault="00137D43" w:rsidP="00AF2271">
      <w:pPr>
        <w:tabs>
          <w:tab w:val="left" w:pos="1800"/>
        </w:tabs>
        <w:spacing w:line="220" w:lineRule="atLeast"/>
        <w:jc w:val="both"/>
        <w:rPr>
          <w:sz w:val="20"/>
        </w:rPr>
      </w:pPr>
    </w:p>
    <w:p w14:paraId="62E771B9" w14:textId="77777777" w:rsidR="00AB3774" w:rsidRDefault="00AB3774" w:rsidP="00DC20F1">
      <w:pPr>
        <w:pStyle w:val="Szvegtrzs"/>
        <w:spacing w:after="0"/>
        <w:jc w:val="both"/>
        <w:rPr>
          <w:sz w:val="20"/>
        </w:rPr>
      </w:pPr>
      <w:r>
        <w:rPr>
          <w:b/>
          <w:sz w:val="20"/>
        </w:rPr>
        <w:t xml:space="preserve">1. § </w:t>
      </w:r>
      <w:r w:rsidRPr="00E80B98">
        <w:rPr>
          <w:sz w:val="20"/>
        </w:rPr>
        <w:t>Az önkormányzat tulajdonában álló lakások és nem lakás céljára szolgáló helyiségek bérletéről, va</w:t>
      </w:r>
      <w:r>
        <w:rPr>
          <w:sz w:val="20"/>
        </w:rPr>
        <w:t>lamint elidegenítésükről szóló 24/2018. (X.16</w:t>
      </w:r>
      <w:r w:rsidRPr="00E80B98">
        <w:rPr>
          <w:sz w:val="20"/>
        </w:rPr>
        <w:t>.) önkormányzati rendelet</w:t>
      </w:r>
      <w:r>
        <w:rPr>
          <w:sz w:val="20"/>
        </w:rPr>
        <w:t xml:space="preserve"> (a továbbiakban Rendelet) 14. § (1) bekezdése a következő szerint módosul:</w:t>
      </w:r>
    </w:p>
    <w:p w14:paraId="6402B540" w14:textId="77777777" w:rsidR="00AB3774" w:rsidRPr="00844B3F" w:rsidRDefault="00AB3774">
      <w:pPr>
        <w:pStyle w:val="Szvegtrzs25"/>
        <w:jc w:val="both"/>
        <w:rPr>
          <w:szCs w:val="24"/>
        </w:rPr>
      </w:pPr>
      <w:r>
        <w:rPr>
          <w:i/>
          <w:sz w:val="20"/>
        </w:rPr>
        <w:t>„</w:t>
      </w:r>
      <w:r w:rsidRPr="00CA19CA">
        <w:rPr>
          <w:i/>
          <w:sz w:val="20"/>
        </w:rPr>
        <w:t xml:space="preserve">A bérbeadó lakásbérleti szerződést köthet olyan személlyel, akinek Szentendrén történő letelepedése </w:t>
      </w:r>
      <w:r w:rsidRPr="001F3CF6">
        <w:rPr>
          <w:i/>
          <w:sz w:val="20"/>
        </w:rPr>
        <w:t xml:space="preserve">vagy foglalkoztatása </w:t>
      </w:r>
      <w:r w:rsidRPr="00CA19CA">
        <w:rPr>
          <w:i/>
          <w:sz w:val="20"/>
        </w:rPr>
        <w:t>közérdeket szolgál</w:t>
      </w:r>
      <w:r w:rsidRPr="00844B3F">
        <w:rPr>
          <w:szCs w:val="24"/>
        </w:rPr>
        <w:t>.</w:t>
      </w:r>
      <w:r>
        <w:rPr>
          <w:szCs w:val="24"/>
        </w:rPr>
        <w:t>”</w:t>
      </w:r>
    </w:p>
    <w:p w14:paraId="27255D0F" w14:textId="77777777" w:rsidR="006568E0" w:rsidRDefault="006568E0" w:rsidP="009B0C6A">
      <w:pPr>
        <w:pStyle w:val="Szvegtrzs"/>
        <w:jc w:val="both"/>
        <w:rPr>
          <w:i/>
          <w:sz w:val="20"/>
        </w:rPr>
      </w:pPr>
    </w:p>
    <w:p w14:paraId="21CCEF35" w14:textId="503ED532" w:rsidR="00AB3774" w:rsidRDefault="00AB3774" w:rsidP="00AB3774">
      <w:pPr>
        <w:jc w:val="both"/>
        <w:rPr>
          <w:sz w:val="20"/>
          <w:lang w:val="x-none" w:eastAsia="x-none"/>
        </w:rPr>
      </w:pPr>
      <w:r>
        <w:rPr>
          <w:b/>
          <w:sz w:val="20"/>
          <w:lang w:eastAsia="x-none"/>
        </w:rPr>
        <w:t>2.</w:t>
      </w:r>
      <w:r w:rsidRPr="00AB3774">
        <w:rPr>
          <w:b/>
          <w:sz w:val="20"/>
          <w:lang w:val="x-none" w:eastAsia="x-none"/>
        </w:rPr>
        <w:t>§</w:t>
      </w:r>
      <w:r w:rsidRPr="00AB3774">
        <w:rPr>
          <w:sz w:val="20"/>
          <w:lang w:val="x-none" w:eastAsia="x-none"/>
        </w:rPr>
        <w:t xml:space="preserve"> A </w:t>
      </w:r>
      <w:r w:rsidR="00FB403B">
        <w:rPr>
          <w:sz w:val="20"/>
          <w:lang w:eastAsia="x-none"/>
        </w:rPr>
        <w:t>Rendelet</w:t>
      </w:r>
      <w:r w:rsidR="00FB403B" w:rsidRPr="00AB3774">
        <w:rPr>
          <w:sz w:val="20"/>
          <w:lang w:val="x-none" w:eastAsia="x-none"/>
        </w:rPr>
        <w:t xml:space="preserve"> </w:t>
      </w:r>
      <w:r w:rsidRPr="00AB3774">
        <w:rPr>
          <w:sz w:val="20"/>
          <w:lang w:eastAsia="x-none"/>
        </w:rPr>
        <w:t xml:space="preserve">7. melléklete </w:t>
      </w:r>
      <w:r w:rsidR="0090434F">
        <w:rPr>
          <w:sz w:val="20"/>
          <w:lang w:eastAsia="x-none"/>
        </w:rPr>
        <w:t xml:space="preserve">helyébe jelen </w:t>
      </w:r>
      <w:r w:rsidR="00FB403B">
        <w:rPr>
          <w:sz w:val="20"/>
          <w:lang w:eastAsia="x-none"/>
        </w:rPr>
        <w:t xml:space="preserve">rendelet 1. melléklete </w:t>
      </w:r>
      <w:r w:rsidR="0090434F">
        <w:rPr>
          <w:sz w:val="20"/>
          <w:lang w:eastAsia="x-none"/>
        </w:rPr>
        <w:t>lép.</w:t>
      </w:r>
      <w:r w:rsidR="00FB403B">
        <w:rPr>
          <w:sz w:val="20"/>
          <w:lang w:eastAsia="x-none"/>
        </w:rPr>
        <w:t xml:space="preserve"> </w:t>
      </w:r>
    </w:p>
    <w:p w14:paraId="06FDAE63" w14:textId="77777777" w:rsidR="00AB3774" w:rsidRPr="00AB3774" w:rsidRDefault="00AB3774" w:rsidP="00AB3774">
      <w:pPr>
        <w:jc w:val="both"/>
        <w:rPr>
          <w:sz w:val="20"/>
          <w:lang w:val="x-none" w:eastAsia="x-none"/>
        </w:rPr>
      </w:pPr>
    </w:p>
    <w:p w14:paraId="70330370" w14:textId="7E237C2D" w:rsidR="00AE408A" w:rsidRPr="00FA44C3" w:rsidRDefault="00AE408A" w:rsidP="00FF5A09">
      <w:pPr>
        <w:jc w:val="both"/>
        <w:rPr>
          <w:b/>
          <w:sz w:val="20"/>
        </w:rPr>
      </w:pPr>
    </w:p>
    <w:p w14:paraId="57438149" w14:textId="269D8A4C" w:rsidR="009A6FE9" w:rsidRPr="00FA44C3" w:rsidRDefault="00437A34" w:rsidP="002E48A4">
      <w:pPr>
        <w:jc w:val="both"/>
        <w:rPr>
          <w:sz w:val="20"/>
          <w:lang w:eastAsia="en-US"/>
        </w:rPr>
      </w:pPr>
      <w:r>
        <w:rPr>
          <w:b/>
          <w:sz w:val="20"/>
        </w:rPr>
        <w:t>3</w:t>
      </w:r>
      <w:r w:rsidR="00EA7C65" w:rsidRPr="00AE408A">
        <w:rPr>
          <w:b/>
          <w:sz w:val="20"/>
        </w:rPr>
        <w:t xml:space="preserve">. </w:t>
      </w:r>
      <w:r w:rsidR="009A6FE9" w:rsidRPr="00AE408A">
        <w:rPr>
          <w:b/>
          <w:sz w:val="20"/>
        </w:rPr>
        <w:t>§</w:t>
      </w:r>
      <w:r w:rsidR="00DC20F1">
        <w:rPr>
          <w:sz w:val="20"/>
        </w:rPr>
        <w:t xml:space="preserve"> </w:t>
      </w:r>
      <w:r w:rsidR="0041035E">
        <w:rPr>
          <w:sz w:val="20"/>
          <w:lang w:eastAsia="en-US"/>
        </w:rPr>
        <w:t>E</w:t>
      </w:r>
      <w:r w:rsidR="009A6FE9" w:rsidRPr="00FA44C3">
        <w:rPr>
          <w:sz w:val="20"/>
          <w:lang w:eastAsia="en-US"/>
        </w:rPr>
        <w:t xml:space="preserve"> rendelet a kihirdetést követő napon lép hatályba</w:t>
      </w:r>
      <w:r w:rsidR="00DC20F1">
        <w:rPr>
          <w:sz w:val="20"/>
          <w:lang w:eastAsia="en-US"/>
        </w:rPr>
        <w:t>.</w:t>
      </w:r>
    </w:p>
    <w:p w14:paraId="46DC641A" w14:textId="77777777" w:rsidR="00C71798" w:rsidRDefault="00C71798" w:rsidP="002E48A4">
      <w:pPr>
        <w:jc w:val="both"/>
        <w:rPr>
          <w:sz w:val="20"/>
          <w:lang w:eastAsia="en-US"/>
        </w:rPr>
      </w:pPr>
    </w:p>
    <w:p w14:paraId="1B00C824" w14:textId="77777777" w:rsidR="009A6FE9" w:rsidRPr="00FA44C3" w:rsidRDefault="009A6FE9" w:rsidP="00D1567C">
      <w:pPr>
        <w:jc w:val="both"/>
        <w:rPr>
          <w:sz w:val="20"/>
        </w:rPr>
      </w:pPr>
    </w:p>
    <w:p w14:paraId="080AD922" w14:textId="7DBE8A9B" w:rsidR="009A6FE9" w:rsidRPr="00FA44C3" w:rsidRDefault="00AC35A8" w:rsidP="00F16D92">
      <w:pPr>
        <w:jc w:val="both"/>
        <w:rPr>
          <w:sz w:val="20"/>
        </w:rPr>
      </w:pPr>
      <w:r>
        <w:rPr>
          <w:sz w:val="20"/>
        </w:rPr>
        <w:t xml:space="preserve">Szentendre, </w:t>
      </w:r>
      <w:r w:rsidR="00AB3774">
        <w:rPr>
          <w:sz w:val="20"/>
        </w:rPr>
        <w:t>2020. július 15.</w:t>
      </w:r>
    </w:p>
    <w:p w14:paraId="2338AED7" w14:textId="77777777" w:rsidR="009A6FE9" w:rsidRPr="00FA44C3" w:rsidRDefault="009A6FE9" w:rsidP="00F16D92">
      <w:pPr>
        <w:jc w:val="both"/>
        <w:rPr>
          <w:sz w:val="20"/>
        </w:rPr>
      </w:pPr>
    </w:p>
    <w:p w14:paraId="50983E81" w14:textId="04CF5CE8" w:rsidR="009A6FE9" w:rsidRDefault="009A6FE9" w:rsidP="00F16D92">
      <w:pPr>
        <w:jc w:val="both"/>
        <w:rPr>
          <w:sz w:val="20"/>
        </w:rPr>
      </w:pPr>
    </w:p>
    <w:p w14:paraId="222BD4D9" w14:textId="069154E3" w:rsidR="00DC20F1" w:rsidRDefault="00DC20F1" w:rsidP="00F16D92">
      <w:pPr>
        <w:jc w:val="both"/>
        <w:rPr>
          <w:sz w:val="20"/>
        </w:rPr>
      </w:pPr>
    </w:p>
    <w:p w14:paraId="107249F5" w14:textId="77777777" w:rsidR="00DC20F1" w:rsidRPr="00FA44C3" w:rsidRDefault="00DC20F1" w:rsidP="00F16D92">
      <w:pPr>
        <w:jc w:val="both"/>
        <w:rPr>
          <w:sz w:val="20"/>
        </w:rPr>
      </w:pPr>
    </w:p>
    <w:p w14:paraId="7BA2B0E1" w14:textId="319EBF27" w:rsidR="009A6FE9" w:rsidRPr="00FA44C3" w:rsidRDefault="009A6FE9" w:rsidP="00F16D92">
      <w:pPr>
        <w:pStyle w:val="WW-Csakszveg"/>
        <w:tabs>
          <w:tab w:val="left" w:pos="6521"/>
        </w:tabs>
        <w:rPr>
          <w:rFonts w:ascii="Times New Roman" w:hAnsi="Times New Roman"/>
          <w:b/>
        </w:rPr>
      </w:pPr>
      <w:r w:rsidRPr="00FA44C3">
        <w:rPr>
          <w:rFonts w:ascii="Times New Roman" w:hAnsi="Times New Roman"/>
          <w:b/>
        </w:rPr>
        <w:t xml:space="preserve"> </w:t>
      </w:r>
      <w:r w:rsidR="00AB3774">
        <w:rPr>
          <w:rFonts w:ascii="Times New Roman" w:hAnsi="Times New Roman"/>
          <w:b/>
        </w:rPr>
        <w:t xml:space="preserve">        </w:t>
      </w:r>
      <w:r w:rsidRPr="00FA44C3">
        <w:rPr>
          <w:rFonts w:ascii="Times New Roman" w:hAnsi="Times New Roman"/>
          <w:b/>
        </w:rPr>
        <w:t xml:space="preserve">  </w:t>
      </w:r>
      <w:r w:rsidR="00AB3774">
        <w:rPr>
          <w:rFonts w:ascii="Times New Roman" w:hAnsi="Times New Roman"/>
          <w:b/>
        </w:rPr>
        <w:t>Fülöp Zsolt</w:t>
      </w:r>
      <w:r w:rsidRPr="00FA44C3">
        <w:rPr>
          <w:rFonts w:ascii="Times New Roman" w:hAnsi="Times New Roman"/>
          <w:b/>
        </w:rPr>
        <w:tab/>
        <w:t xml:space="preserve">dr. </w:t>
      </w:r>
      <w:r w:rsidR="00AB3774">
        <w:rPr>
          <w:rFonts w:ascii="Times New Roman" w:hAnsi="Times New Roman"/>
          <w:b/>
        </w:rPr>
        <w:t>Schramm</w:t>
      </w:r>
      <w:r w:rsidR="00AB3774" w:rsidRPr="00FA44C3">
        <w:rPr>
          <w:rFonts w:ascii="Times New Roman" w:hAnsi="Times New Roman"/>
          <w:b/>
        </w:rPr>
        <w:t xml:space="preserve"> </w:t>
      </w:r>
      <w:r w:rsidRPr="00FA44C3">
        <w:rPr>
          <w:rFonts w:ascii="Times New Roman" w:hAnsi="Times New Roman"/>
          <w:b/>
        </w:rPr>
        <w:t>Gábor</w:t>
      </w:r>
    </w:p>
    <w:p w14:paraId="2B6895A9" w14:textId="77777777" w:rsidR="009A6FE9" w:rsidRPr="00FA44C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</w:rPr>
      </w:pPr>
      <w:r w:rsidRPr="00FA44C3">
        <w:rPr>
          <w:rFonts w:ascii="Times New Roman" w:hAnsi="Times New Roman"/>
        </w:rPr>
        <w:t xml:space="preserve">           polgármester</w:t>
      </w:r>
      <w:r w:rsidRPr="00FA44C3">
        <w:rPr>
          <w:rFonts w:ascii="Times New Roman" w:hAnsi="Times New Roman"/>
        </w:rPr>
        <w:tab/>
      </w:r>
      <w:r w:rsidRPr="00FA44C3">
        <w:rPr>
          <w:rFonts w:ascii="Times New Roman" w:hAnsi="Times New Roman"/>
        </w:rPr>
        <w:tab/>
        <w:t xml:space="preserve">               jegyző</w:t>
      </w:r>
    </w:p>
    <w:p w14:paraId="664239DA" w14:textId="77777777" w:rsidR="009A6FE9" w:rsidRPr="00FA44C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15B248A6" w14:textId="77777777" w:rsidR="009A6FE9" w:rsidRPr="00FA44C3" w:rsidRDefault="009A6FE9" w:rsidP="00F16D92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7399C3B8" w14:textId="0B8BE60B" w:rsidR="009A6FE9" w:rsidRDefault="009A6FE9" w:rsidP="004F5FDC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1104E3A7" w14:textId="77777777" w:rsidR="00DC20F1" w:rsidRPr="00FA44C3" w:rsidRDefault="00DC20F1" w:rsidP="004F5FDC">
      <w:pPr>
        <w:pStyle w:val="WW-Csakszveg"/>
        <w:tabs>
          <w:tab w:val="left" w:pos="6120"/>
        </w:tabs>
        <w:rPr>
          <w:rFonts w:ascii="Times New Roman" w:hAnsi="Times New Roman"/>
        </w:rPr>
      </w:pPr>
    </w:p>
    <w:p w14:paraId="6CF66B9E" w14:textId="77777777" w:rsidR="009A6FE9" w:rsidRPr="00FA44C3" w:rsidRDefault="009A6FE9" w:rsidP="00F16D92">
      <w:pPr>
        <w:rPr>
          <w:sz w:val="20"/>
        </w:rPr>
      </w:pPr>
      <w:r w:rsidRPr="00FA44C3">
        <w:rPr>
          <w:b/>
          <w:sz w:val="20"/>
          <w:u w:val="single"/>
        </w:rPr>
        <w:t>Záradék</w:t>
      </w:r>
      <w:r w:rsidRPr="00FA44C3">
        <w:rPr>
          <w:b/>
          <w:sz w:val="20"/>
        </w:rPr>
        <w:t>:</w:t>
      </w:r>
      <w:r w:rsidRPr="00FA44C3">
        <w:rPr>
          <w:sz w:val="20"/>
        </w:rPr>
        <w:t xml:space="preserve"> </w:t>
      </w:r>
    </w:p>
    <w:p w14:paraId="448B7D51" w14:textId="4E64F5BD" w:rsidR="009A6FE9" w:rsidRPr="00FA44C3" w:rsidRDefault="009A6FE9" w:rsidP="00F16D92">
      <w:pPr>
        <w:rPr>
          <w:color w:val="000000"/>
          <w:sz w:val="20"/>
        </w:rPr>
      </w:pPr>
      <w:r w:rsidRPr="00FA44C3">
        <w:rPr>
          <w:color w:val="000000"/>
          <w:sz w:val="20"/>
        </w:rPr>
        <w:t xml:space="preserve">A rendelet </w:t>
      </w:r>
      <w:r w:rsidR="00AB3774">
        <w:rPr>
          <w:sz w:val="20"/>
        </w:rPr>
        <w:t xml:space="preserve">2020. július </w:t>
      </w:r>
      <w:r w:rsidR="007938F5">
        <w:rPr>
          <w:sz w:val="20"/>
        </w:rPr>
        <w:t>21-én</w:t>
      </w:r>
      <w:r w:rsidRPr="00FA44C3">
        <w:rPr>
          <w:sz w:val="20"/>
        </w:rPr>
        <w:t xml:space="preserve"> </w:t>
      </w:r>
      <w:r w:rsidRPr="00FA44C3">
        <w:rPr>
          <w:color w:val="000000"/>
          <w:sz w:val="20"/>
        </w:rPr>
        <w:t>került kihirdetésre.</w:t>
      </w:r>
    </w:p>
    <w:p w14:paraId="36535C13" w14:textId="77777777" w:rsidR="009A6FE9" w:rsidRPr="00FA44C3" w:rsidRDefault="009A6FE9" w:rsidP="00F16D92">
      <w:pPr>
        <w:rPr>
          <w:color w:val="000000"/>
          <w:sz w:val="20"/>
        </w:rPr>
      </w:pPr>
    </w:p>
    <w:p w14:paraId="370021F7" w14:textId="77777777" w:rsidR="009A6FE9" w:rsidRPr="00FA44C3" w:rsidRDefault="009A6FE9" w:rsidP="00F16D92">
      <w:pPr>
        <w:rPr>
          <w:color w:val="000000"/>
          <w:sz w:val="20"/>
        </w:rPr>
      </w:pPr>
    </w:p>
    <w:p w14:paraId="1B23CB23" w14:textId="5E97BA2B" w:rsidR="009A6FE9" w:rsidRPr="00FA44C3" w:rsidRDefault="009A6FE9" w:rsidP="00F16D92">
      <w:pPr>
        <w:ind w:left="5316" w:firstLine="348"/>
        <w:rPr>
          <w:color w:val="000000"/>
          <w:sz w:val="20"/>
        </w:rPr>
      </w:pPr>
      <w:r w:rsidRPr="00FA44C3">
        <w:rPr>
          <w:b/>
          <w:sz w:val="20"/>
        </w:rPr>
        <w:t xml:space="preserve">dr. </w:t>
      </w:r>
      <w:r w:rsidR="00AB3774">
        <w:rPr>
          <w:b/>
          <w:sz w:val="20"/>
        </w:rPr>
        <w:t>Schramm</w:t>
      </w:r>
      <w:r w:rsidR="00AB3774" w:rsidRPr="00FA44C3">
        <w:rPr>
          <w:b/>
          <w:sz w:val="20"/>
        </w:rPr>
        <w:t xml:space="preserve"> </w:t>
      </w:r>
      <w:r w:rsidRPr="00FA44C3">
        <w:rPr>
          <w:b/>
          <w:sz w:val="20"/>
        </w:rPr>
        <w:t>Gábor</w:t>
      </w:r>
    </w:p>
    <w:p w14:paraId="348699D9" w14:textId="47BB5709" w:rsidR="00C577ED" w:rsidRDefault="009A6FE9" w:rsidP="00FE60E3">
      <w:pPr>
        <w:widowControl w:val="0"/>
        <w:tabs>
          <w:tab w:val="left" w:pos="6096"/>
        </w:tabs>
        <w:ind w:left="360"/>
        <w:rPr>
          <w:sz w:val="20"/>
        </w:rPr>
      </w:pPr>
      <w:r w:rsidRPr="00FA44C3">
        <w:rPr>
          <w:sz w:val="20"/>
        </w:rPr>
        <w:tab/>
      </w:r>
      <w:r w:rsidRPr="00FA44C3">
        <w:rPr>
          <w:sz w:val="20"/>
        </w:rPr>
        <w:tab/>
        <w:t>jegyző</w:t>
      </w:r>
    </w:p>
    <w:p w14:paraId="411E9371" w14:textId="4D0B343C" w:rsidR="00AE408A" w:rsidRDefault="00AE408A">
      <w:pPr>
        <w:rPr>
          <w:sz w:val="20"/>
        </w:rPr>
      </w:pPr>
      <w:r>
        <w:rPr>
          <w:sz w:val="20"/>
        </w:rPr>
        <w:br w:type="page"/>
      </w:r>
    </w:p>
    <w:p w14:paraId="7A7FDC20" w14:textId="4729046E" w:rsidR="00AE408A" w:rsidRPr="0041035E" w:rsidRDefault="00FB403B" w:rsidP="00F314D5">
      <w:pPr>
        <w:pStyle w:val="Listaszerbekezds"/>
        <w:ind w:hanging="720"/>
        <w:jc w:val="center"/>
        <w:rPr>
          <w:sz w:val="20"/>
        </w:rPr>
      </w:pPr>
      <w:r>
        <w:rPr>
          <w:sz w:val="20"/>
        </w:rPr>
        <w:lastRenderedPageBreak/>
        <w:t>1</w:t>
      </w:r>
      <w:r w:rsidR="00F314D5" w:rsidRPr="00F314D5">
        <w:rPr>
          <w:sz w:val="20"/>
        </w:rPr>
        <w:t xml:space="preserve">. </w:t>
      </w:r>
      <w:r w:rsidR="0041035E" w:rsidRPr="00F314D5">
        <w:rPr>
          <w:sz w:val="20"/>
        </w:rPr>
        <w:t>melléklet</w:t>
      </w:r>
      <w:r w:rsidR="007938F5">
        <w:rPr>
          <w:sz w:val="20"/>
        </w:rPr>
        <w:t xml:space="preserve"> a 34</w:t>
      </w:r>
      <w:r w:rsidR="0041035E" w:rsidRPr="0041035E">
        <w:rPr>
          <w:sz w:val="20"/>
        </w:rPr>
        <w:t>/20</w:t>
      </w:r>
      <w:r w:rsidR="0090434F">
        <w:rPr>
          <w:sz w:val="20"/>
        </w:rPr>
        <w:t>20</w:t>
      </w:r>
      <w:r w:rsidR="0041035E" w:rsidRPr="0041035E">
        <w:rPr>
          <w:sz w:val="20"/>
        </w:rPr>
        <w:t>. (</w:t>
      </w:r>
      <w:r w:rsidR="007938F5">
        <w:rPr>
          <w:sz w:val="20"/>
        </w:rPr>
        <w:t>VII.21.</w:t>
      </w:r>
      <w:r w:rsidR="0041035E" w:rsidRPr="0041035E">
        <w:rPr>
          <w:sz w:val="20"/>
        </w:rPr>
        <w:t>) önkormányzati rendelethez</w:t>
      </w:r>
    </w:p>
    <w:p w14:paraId="31310199" w14:textId="6F057CD7" w:rsidR="0009127B" w:rsidRDefault="0009127B" w:rsidP="002D7EF5">
      <w:pPr>
        <w:pStyle w:val="Cmsor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„7. számú </w:t>
      </w:r>
      <w:r w:rsidRPr="0009127B">
        <w:rPr>
          <w:rFonts w:ascii="Times New Roman" w:hAnsi="Times New Roman" w:cs="Times New Roman"/>
          <w:sz w:val="20"/>
          <w:szCs w:val="20"/>
        </w:rPr>
        <w:t>melléklet a 24/2018. (X.16.) önkormányzati rendelethez</w:t>
      </w:r>
    </w:p>
    <w:p w14:paraId="52943E1A" w14:textId="2679FECF" w:rsidR="002D7EF5" w:rsidRPr="002D7EF5" w:rsidRDefault="002D7EF5" w:rsidP="002D7EF5">
      <w:pPr>
        <w:pStyle w:val="Cmsor4"/>
        <w:jc w:val="center"/>
        <w:rPr>
          <w:rFonts w:ascii="Times New Roman" w:hAnsi="Times New Roman" w:cs="Times New Roman"/>
          <w:sz w:val="20"/>
          <w:szCs w:val="20"/>
        </w:rPr>
      </w:pPr>
      <w:r w:rsidRPr="002D7EF5">
        <w:rPr>
          <w:rFonts w:ascii="Times New Roman" w:hAnsi="Times New Roman" w:cs="Times New Roman"/>
          <w:sz w:val="20"/>
          <w:szCs w:val="20"/>
        </w:rPr>
        <w:t>Közérdekű célból bérbe adható lakások listája:</w:t>
      </w:r>
    </w:p>
    <w:p w14:paraId="1C1F4523" w14:textId="77777777" w:rsidR="002D7EF5" w:rsidRPr="002D7EF5" w:rsidRDefault="002D7EF5" w:rsidP="002D7EF5">
      <w:pPr>
        <w:rPr>
          <w:sz w:val="20"/>
        </w:rPr>
      </w:pPr>
    </w:p>
    <w:p w14:paraId="76AC1372" w14:textId="77777777" w:rsidR="002D7EF5" w:rsidRPr="002D7EF5" w:rsidRDefault="002D7EF5" w:rsidP="002D7EF5">
      <w:pPr>
        <w:jc w:val="both"/>
        <w:rPr>
          <w:sz w:val="20"/>
        </w:rPr>
      </w:pPr>
    </w:p>
    <w:tbl>
      <w:tblPr>
        <w:tblW w:w="7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808"/>
        <w:gridCol w:w="2126"/>
        <w:gridCol w:w="1984"/>
      </w:tblGrid>
      <w:tr w:rsidR="002D7EF5" w:rsidRPr="002D7EF5" w14:paraId="14E3E0EB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30469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2D7EF5">
              <w:rPr>
                <w:b/>
                <w:sz w:val="20"/>
              </w:rPr>
              <w:t>lakássz.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FDB2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2D7EF5">
              <w:rPr>
                <w:b/>
                <w:sz w:val="20"/>
              </w:rPr>
              <w:t>Lakás címe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D6F6E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2D7EF5">
              <w:rPr>
                <w:b/>
                <w:sz w:val="20"/>
              </w:rPr>
              <w:t>Komfortfokozat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899AA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ind w:left="210" w:hanging="210"/>
              <w:jc w:val="center"/>
              <w:rPr>
                <w:b/>
                <w:sz w:val="20"/>
              </w:rPr>
            </w:pPr>
            <w:r w:rsidRPr="002D7EF5">
              <w:rPr>
                <w:b/>
                <w:sz w:val="20"/>
              </w:rPr>
              <w:t xml:space="preserve">Alapterület </w:t>
            </w:r>
          </w:p>
          <w:p w14:paraId="0B3BEC46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ind w:left="210" w:hanging="210"/>
              <w:jc w:val="center"/>
              <w:rPr>
                <w:b/>
                <w:sz w:val="20"/>
              </w:rPr>
            </w:pPr>
            <w:r w:rsidRPr="002D7EF5">
              <w:rPr>
                <w:b/>
                <w:sz w:val="20"/>
              </w:rPr>
              <w:t>(m2)</w:t>
            </w:r>
          </w:p>
        </w:tc>
      </w:tr>
      <w:tr w:rsidR="002D7EF5" w:rsidRPr="002D7EF5" w14:paraId="441ED6C1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866A6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6A886" w14:textId="77777777" w:rsidR="002D7EF5" w:rsidRPr="002D7EF5" w:rsidRDefault="002D7EF5" w:rsidP="0090434F">
            <w:pPr>
              <w:ind w:right="-184"/>
              <w:jc w:val="center"/>
              <w:rPr>
                <w:sz w:val="20"/>
              </w:rPr>
            </w:pPr>
            <w:r w:rsidRPr="002D7EF5">
              <w:rPr>
                <w:sz w:val="20"/>
              </w:rPr>
              <w:t>Hamvas Béla u. 8. I./1.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BFBB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7511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35</w:t>
            </w:r>
          </w:p>
        </w:tc>
      </w:tr>
      <w:tr w:rsidR="002D7EF5" w:rsidRPr="002D7EF5" w14:paraId="49A80D03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923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2.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20BE" w14:textId="77777777" w:rsidR="002D7EF5" w:rsidRPr="002D7EF5" w:rsidRDefault="002D7EF5" w:rsidP="0090434F">
            <w:pPr>
              <w:ind w:right="-184"/>
              <w:jc w:val="center"/>
              <w:rPr>
                <w:sz w:val="20"/>
              </w:rPr>
            </w:pPr>
            <w:r w:rsidRPr="002D7EF5">
              <w:rPr>
                <w:sz w:val="20"/>
              </w:rPr>
              <w:t>Hamvas Béla u. 10. II./7.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E2AE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F5E4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41</w:t>
            </w:r>
          </w:p>
        </w:tc>
      </w:tr>
      <w:tr w:rsidR="002D7EF5" w:rsidRPr="002D7EF5" w14:paraId="6E7824F5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7F61E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3.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9C86B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Kálvária u. 24. C ép. II./10.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A3CF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B2E9D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38</w:t>
            </w:r>
          </w:p>
        </w:tc>
      </w:tr>
      <w:tr w:rsidR="002D7EF5" w:rsidRPr="002D7EF5" w14:paraId="749BEC5C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EC8D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4.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A8624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Károly u. 10. III./11.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8DDDC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3FF0A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50</w:t>
            </w:r>
          </w:p>
        </w:tc>
      </w:tr>
      <w:tr w:rsidR="002D7EF5" w:rsidRPr="002D7EF5" w14:paraId="67D5AC6A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77B7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72E76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Széchenyi tér 9. IV./14.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E363C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3A60B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56</w:t>
            </w:r>
          </w:p>
        </w:tc>
      </w:tr>
      <w:tr w:rsidR="002D7EF5" w:rsidRPr="002D7EF5" w14:paraId="1CC01BDA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5619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6.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CA9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Rákóczi Ferenc u. 17. fszt.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658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3DD7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53</w:t>
            </w:r>
          </w:p>
        </w:tc>
      </w:tr>
      <w:tr w:rsidR="002D7EF5" w:rsidRPr="002D7EF5" w14:paraId="4B51C8DF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3D42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7.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D642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Károly u.  6. IV./15.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6E2E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AA23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55</w:t>
            </w:r>
          </w:p>
        </w:tc>
      </w:tr>
      <w:tr w:rsidR="002D7EF5" w:rsidRPr="002D7EF5" w14:paraId="10E1E48D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E9C8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8.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E2C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Károly u.  10. IV/15.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086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538B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55</w:t>
            </w:r>
          </w:p>
        </w:tc>
      </w:tr>
      <w:tr w:rsidR="002D7EF5" w:rsidRPr="002D7EF5" w14:paraId="0986F1EA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2AA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9.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FB8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Kálvária u. 24. A.ép. III/12.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BE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0A10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42</w:t>
            </w:r>
          </w:p>
        </w:tc>
      </w:tr>
      <w:tr w:rsidR="002D7EF5" w:rsidRPr="002D7EF5" w14:paraId="6225172E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5947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10.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C644" w14:textId="410D743B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Dumtsa u. 3.</w:t>
            </w:r>
            <w:r w:rsidR="001615C0">
              <w:rPr>
                <w:sz w:val="20"/>
              </w:rPr>
              <w:t xml:space="preserve"> fszt. 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17DE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482E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44</w:t>
            </w:r>
          </w:p>
        </w:tc>
      </w:tr>
      <w:tr w:rsidR="002D7EF5" w:rsidRPr="002D7EF5" w14:paraId="58708D57" w14:textId="77777777" w:rsidTr="0090434F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240A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11.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75C9" w14:textId="3C30C4B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Rákóczi u. 5.</w:t>
            </w:r>
            <w:r w:rsidR="001615C0">
              <w:rPr>
                <w:sz w:val="20"/>
              </w:rPr>
              <w:t xml:space="preserve"> fszt.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9E46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BFD1" w14:textId="77777777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2D7EF5">
              <w:rPr>
                <w:sz w:val="20"/>
              </w:rPr>
              <w:t>55</w:t>
            </w:r>
          </w:p>
        </w:tc>
      </w:tr>
      <w:tr w:rsidR="002D7EF5" w:rsidRPr="002D7EF5" w14:paraId="3D9DC861" w14:textId="77777777" w:rsidTr="002D7EF5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3E0F" w14:textId="1184B243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2D7EF5">
              <w:rPr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7C2" w14:textId="08D50ECD" w:rsidR="002D7EF5" w:rsidRPr="002D7EF5" w:rsidRDefault="007A634D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Vasvári Pál u. 41. D. lph. fszt.1.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142A" w14:textId="1A9F001F" w:rsidR="002D7EF5" w:rsidRPr="002D7EF5" w:rsidRDefault="007A634D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5E4E" w14:textId="60D466D3" w:rsidR="002D7EF5" w:rsidRPr="002D7EF5" w:rsidRDefault="007A634D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D7EF5" w:rsidRPr="002D7EF5" w14:paraId="3A558572" w14:textId="77777777" w:rsidTr="002D7EF5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F63F" w14:textId="5BBCF013" w:rsidR="002D7EF5" w:rsidRPr="002D7EF5" w:rsidRDefault="002D7EF5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2D7EF5">
              <w:rPr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B3E5" w14:textId="4F798405" w:rsidR="002D7EF5" w:rsidRPr="002D7EF5" w:rsidRDefault="007A634D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Rákóczi u. 7. fszt.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05F9" w14:textId="03CA85B8" w:rsidR="002D7EF5" w:rsidRPr="002D7EF5" w:rsidRDefault="007A634D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FAA0" w14:textId="05ED915C" w:rsidR="002D7EF5" w:rsidRPr="002D7EF5" w:rsidRDefault="007A634D" w:rsidP="0090434F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B403B" w:rsidRPr="00AB3774" w14:paraId="27DB2451" w14:textId="77777777" w:rsidTr="00FB403B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280E" w14:textId="05EE1931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1</w:t>
            </w:r>
            <w:r w:rsidR="008B1A3F">
              <w:rPr>
                <w:sz w:val="20"/>
              </w:rPr>
              <w:t>4</w:t>
            </w:r>
            <w:r w:rsidRPr="00FB403B">
              <w:rPr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ADF4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Kálvária u. 24. A.ép. II/7.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2FB2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B97F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37.60</w:t>
            </w:r>
          </w:p>
        </w:tc>
      </w:tr>
      <w:tr w:rsidR="00FB403B" w:rsidRPr="00AB3774" w14:paraId="171657CD" w14:textId="77777777" w:rsidTr="00FB403B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EF79" w14:textId="1A492B12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1</w:t>
            </w:r>
            <w:r w:rsidR="008B1A3F">
              <w:rPr>
                <w:sz w:val="20"/>
              </w:rPr>
              <w:t>5</w:t>
            </w:r>
            <w:r w:rsidRPr="00FB403B">
              <w:rPr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C9B4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Károly u.  4. fszt.3.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C293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667B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55</w:t>
            </w:r>
          </w:p>
        </w:tc>
      </w:tr>
      <w:tr w:rsidR="00FB403B" w:rsidRPr="00AB3774" w14:paraId="1224C499" w14:textId="77777777" w:rsidTr="00FB403B">
        <w:trPr>
          <w:jc w:val="center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3A09" w14:textId="040602D9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1</w:t>
            </w:r>
            <w:r w:rsidR="008B1A3F">
              <w:rPr>
                <w:sz w:val="20"/>
              </w:rPr>
              <w:t>6</w:t>
            </w:r>
            <w:r w:rsidRPr="00FB403B">
              <w:rPr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3EF8" w14:textId="2AB24A6B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Rákóczi  utca 7.</w:t>
            </w:r>
            <w:r w:rsidR="008B1A3F">
              <w:rPr>
                <w:sz w:val="20"/>
              </w:rPr>
              <w:t xml:space="preserve"> I.em.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F72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összkomfortos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90D4" w14:textId="77777777" w:rsidR="00FB403B" w:rsidRPr="00FB403B" w:rsidRDefault="00FB403B" w:rsidP="00FB403B">
            <w:pPr>
              <w:pStyle w:val="TJ1"/>
              <w:tabs>
                <w:tab w:val="left" w:pos="708"/>
              </w:tabs>
              <w:jc w:val="center"/>
              <w:rPr>
                <w:sz w:val="20"/>
              </w:rPr>
            </w:pPr>
            <w:r w:rsidRPr="00FB403B">
              <w:rPr>
                <w:sz w:val="20"/>
              </w:rPr>
              <w:t>40</w:t>
            </w:r>
          </w:p>
        </w:tc>
      </w:tr>
    </w:tbl>
    <w:p w14:paraId="285837F1" w14:textId="1088D4A5" w:rsidR="0041035E" w:rsidRPr="002D7EF5" w:rsidRDefault="0041035E">
      <w:pPr>
        <w:rPr>
          <w:sz w:val="20"/>
        </w:rPr>
      </w:pPr>
    </w:p>
    <w:p w14:paraId="60F88410" w14:textId="746B3A31" w:rsidR="00AE408A" w:rsidRPr="007938F5" w:rsidRDefault="00AE408A" w:rsidP="00DC20F1">
      <w:pPr>
        <w:rPr>
          <w:sz w:val="20"/>
        </w:rPr>
      </w:pPr>
      <w:bookmarkStart w:id="0" w:name="_GoBack"/>
      <w:bookmarkEnd w:id="0"/>
    </w:p>
    <w:sectPr w:rsidR="00AE408A" w:rsidRPr="007938F5" w:rsidSect="0049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F537" w14:textId="77777777" w:rsidR="006D28D2" w:rsidRDefault="006D28D2" w:rsidP="00020DA4">
      <w:r>
        <w:separator/>
      </w:r>
    </w:p>
  </w:endnote>
  <w:endnote w:type="continuationSeparator" w:id="0">
    <w:p w14:paraId="6751085B" w14:textId="77777777" w:rsidR="006D28D2" w:rsidRDefault="006D28D2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FE5A3" w14:textId="77777777" w:rsidR="006D28D2" w:rsidRDefault="006D28D2" w:rsidP="00020DA4">
      <w:r>
        <w:separator/>
      </w:r>
    </w:p>
  </w:footnote>
  <w:footnote w:type="continuationSeparator" w:id="0">
    <w:p w14:paraId="2BC89FB3" w14:textId="77777777" w:rsidR="006D28D2" w:rsidRDefault="006D28D2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72711"/>
    <w:multiLevelType w:val="hybridMultilevel"/>
    <w:tmpl w:val="08723F96"/>
    <w:lvl w:ilvl="0" w:tplc="7EBC6B02">
      <w:start w:val="1"/>
      <w:numFmt w:val="decimal"/>
      <w:lvlText w:val="(%1)"/>
      <w:lvlJc w:val="left"/>
      <w:pPr>
        <w:ind w:left="1485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D03B6"/>
    <w:multiLevelType w:val="hybridMultilevel"/>
    <w:tmpl w:val="D8EA368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AD1"/>
    <w:multiLevelType w:val="hybridMultilevel"/>
    <w:tmpl w:val="086A3DEC"/>
    <w:lvl w:ilvl="0" w:tplc="B79420E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539"/>
    <w:multiLevelType w:val="hybridMultilevel"/>
    <w:tmpl w:val="89BEC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D9C"/>
    <w:multiLevelType w:val="hybridMultilevel"/>
    <w:tmpl w:val="6B54E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cs="Times New Roman"/>
      </w:rPr>
    </w:lvl>
  </w:abstractNum>
  <w:abstractNum w:abstractNumId="12" w15:restartNumberingAfterBreak="0">
    <w:nsid w:val="2A216DE3"/>
    <w:multiLevelType w:val="hybridMultilevel"/>
    <w:tmpl w:val="86D4DB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06ECB"/>
    <w:multiLevelType w:val="hybridMultilevel"/>
    <w:tmpl w:val="44D2B702"/>
    <w:lvl w:ilvl="0" w:tplc="4C6402E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C6EE5"/>
    <w:multiLevelType w:val="hybridMultilevel"/>
    <w:tmpl w:val="BF5CC870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471"/>
    <w:multiLevelType w:val="hybridMultilevel"/>
    <w:tmpl w:val="54581C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496CE3"/>
    <w:multiLevelType w:val="hybridMultilevel"/>
    <w:tmpl w:val="FFB6AF14"/>
    <w:lvl w:ilvl="0" w:tplc="FC12C4A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4" w15:restartNumberingAfterBreak="0">
    <w:nsid w:val="47AD731E"/>
    <w:multiLevelType w:val="hybridMultilevel"/>
    <w:tmpl w:val="F1A6F124"/>
    <w:lvl w:ilvl="0" w:tplc="C35062A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0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 w15:restartNumberingAfterBreak="0">
    <w:nsid w:val="55AB4005"/>
    <w:multiLevelType w:val="multilevel"/>
    <w:tmpl w:val="D842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B5B0AB0"/>
    <w:multiLevelType w:val="hybridMultilevel"/>
    <w:tmpl w:val="0422E71A"/>
    <w:lvl w:ilvl="0" w:tplc="5754A5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E3154"/>
    <w:multiLevelType w:val="hybridMultilevel"/>
    <w:tmpl w:val="797294F2"/>
    <w:lvl w:ilvl="0" w:tplc="040E0017">
      <w:start w:val="10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6" w15:restartNumberingAfterBreak="0">
    <w:nsid w:val="69D13FD5"/>
    <w:multiLevelType w:val="hybridMultilevel"/>
    <w:tmpl w:val="003415E8"/>
    <w:lvl w:ilvl="0" w:tplc="E3840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2906CE"/>
    <w:multiLevelType w:val="hybridMultilevel"/>
    <w:tmpl w:val="9EBAB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EB1E5E"/>
    <w:multiLevelType w:val="hybridMultilevel"/>
    <w:tmpl w:val="41BA11E8"/>
    <w:lvl w:ilvl="0" w:tplc="96B2C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 w15:restartNumberingAfterBreak="0">
    <w:nsid w:val="752A0AF3"/>
    <w:multiLevelType w:val="hybridMultilevel"/>
    <w:tmpl w:val="E9A2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46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30"/>
  </w:num>
  <w:num w:numId="3">
    <w:abstractNumId w:val="46"/>
  </w:num>
  <w:num w:numId="4">
    <w:abstractNumId w:val="21"/>
    <w:lvlOverride w:ilvl="0">
      <w:startOverride w:val="1"/>
    </w:lvlOverride>
  </w:num>
  <w:num w:numId="5">
    <w:abstractNumId w:val="25"/>
  </w:num>
  <w:num w:numId="6">
    <w:abstractNumId w:val="23"/>
  </w:num>
  <w:num w:numId="7">
    <w:abstractNumId w:val="22"/>
  </w:num>
  <w:num w:numId="8">
    <w:abstractNumId w:val="21"/>
  </w:num>
  <w:num w:numId="9">
    <w:abstractNumId w:val="40"/>
  </w:num>
  <w:num w:numId="10">
    <w:abstractNumId w:val="27"/>
  </w:num>
  <w:num w:numId="11">
    <w:abstractNumId w:val="45"/>
  </w:num>
  <w:num w:numId="12">
    <w:abstractNumId w:val="17"/>
  </w:num>
  <w:num w:numId="13">
    <w:abstractNumId w:val="11"/>
  </w:num>
  <w:num w:numId="14">
    <w:abstractNumId w:val="14"/>
  </w:num>
  <w:num w:numId="15">
    <w:abstractNumId w:val="29"/>
  </w:num>
  <w:num w:numId="16">
    <w:abstractNumId w:val="28"/>
  </w:num>
  <w:num w:numId="17">
    <w:abstractNumId w:val="3"/>
  </w:num>
  <w:num w:numId="18">
    <w:abstractNumId w:val="22"/>
  </w:num>
  <w:num w:numId="19">
    <w:abstractNumId w:val="42"/>
  </w:num>
  <w:num w:numId="20">
    <w:abstractNumId w:val="18"/>
  </w:num>
  <w:num w:numId="21">
    <w:abstractNumId w:val="26"/>
  </w:num>
  <w:num w:numId="22">
    <w:abstractNumId w:val="35"/>
  </w:num>
  <w:num w:numId="23">
    <w:abstractNumId w:val="6"/>
  </w:num>
  <w:num w:numId="24">
    <w:abstractNumId w:val="34"/>
  </w:num>
  <w:num w:numId="25">
    <w:abstractNumId w:val="41"/>
  </w:num>
  <w:num w:numId="26">
    <w:abstractNumId w:val="43"/>
  </w:num>
  <w:num w:numId="27">
    <w:abstractNumId w:val="38"/>
  </w:num>
  <w:num w:numId="28">
    <w:abstractNumId w:val="4"/>
  </w:num>
  <w:num w:numId="29">
    <w:abstractNumId w:val="1"/>
  </w:num>
  <w:num w:numId="30">
    <w:abstractNumId w:val="2"/>
  </w:num>
  <w:num w:numId="31">
    <w:abstractNumId w:val="33"/>
  </w:num>
  <w:num w:numId="32">
    <w:abstractNumId w:val="15"/>
  </w:num>
  <w:num w:numId="33">
    <w:abstractNumId w:val="5"/>
  </w:num>
  <w:num w:numId="34">
    <w:abstractNumId w:val="13"/>
  </w:num>
  <w:num w:numId="35">
    <w:abstractNumId w:val="19"/>
  </w:num>
  <w:num w:numId="36">
    <w:abstractNumId w:val="16"/>
  </w:num>
  <w:num w:numId="37">
    <w:abstractNumId w:val="24"/>
  </w:num>
  <w:num w:numId="38">
    <w:abstractNumId w:val="12"/>
  </w:num>
  <w:num w:numId="39">
    <w:abstractNumId w:val="9"/>
  </w:num>
  <w:num w:numId="40">
    <w:abstractNumId w:val="44"/>
  </w:num>
  <w:num w:numId="41">
    <w:abstractNumId w:val="20"/>
  </w:num>
  <w:num w:numId="42">
    <w:abstractNumId w:val="10"/>
  </w:num>
  <w:num w:numId="43">
    <w:abstractNumId w:val="8"/>
  </w:num>
  <w:num w:numId="44">
    <w:abstractNumId w:val="36"/>
  </w:num>
  <w:num w:numId="45">
    <w:abstractNumId w:val="32"/>
  </w:num>
  <w:num w:numId="46">
    <w:abstractNumId w:val="31"/>
  </w:num>
  <w:num w:numId="47">
    <w:abstractNumId w:val="0"/>
    <w:lvlOverride w:ilvl="0">
      <w:startOverride w:val="1"/>
    </w:lvlOverride>
  </w:num>
  <w:num w:numId="48">
    <w:abstractNumId w:val="7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278F6"/>
    <w:rsid w:val="00033DFB"/>
    <w:rsid w:val="00041CAF"/>
    <w:rsid w:val="000429AB"/>
    <w:rsid w:val="00050250"/>
    <w:rsid w:val="00052D50"/>
    <w:rsid w:val="00065EBC"/>
    <w:rsid w:val="00066980"/>
    <w:rsid w:val="000745EE"/>
    <w:rsid w:val="00083A83"/>
    <w:rsid w:val="000854D3"/>
    <w:rsid w:val="000872E2"/>
    <w:rsid w:val="0009127B"/>
    <w:rsid w:val="000A1DEF"/>
    <w:rsid w:val="000A79C3"/>
    <w:rsid w:val="000B01A8"/>
    <w:rsid w:val="000B0F39"/>
    <w:rsid w:val="000C080A"/>
    <w:rsid w:val="000D0008"/>
    <w:rsid w:val="000D694A"/>
    <w:rsid w:val="000D77D0"/>
    <w:rsid w:val="00103349"/>
    <w:rsid w:val="001042BA"/>
    <w:rsid w:val="00116FC4"/>
    <w:rsid w:val="00123A20"/>
    <w:rsid w:val="00135F61"/>
    <w:rsid w:val="0013692A"/>
    <w:rsid w:val="00137D43"/>
    <w:rsid w:val="001431C1"/>
    <w:rsid w:val="001604A2"/>
    <w:rsid w:val="001615C0"/>
    <w:rsid w:val="001657A1"/>
    <w:rsid w:val="00165C0B"/>
    <w:rsid w:val="00174979"/>
    <w:rsid w:val="001822C0"/>
    <w:rsid w:val="00185A06"/>
    <w:rsid w:val="001A2889"/>
    <w:rsid w:val="001A5789"/>
    <w:rsid w:val="001B6650"/>
    <w:rsid w:val="001C0DA6"/>
    <w:rsid w:val="001C6774"/>
    <w:rsid w:val="001E223F"/>
    <w:rsid w:val="001F5CF1"/>
    <w:rsid w:val="001F659F"/>
    <w:rsid w:val="001F7CAC"/>
    <w:rsid w:val="002018B4"/>
    <w:rsid w:val="00207342"/>
    <w:rsid w:val="00207528"/>
    <w:rsid w:val="002164B8"/>
    <w:rsid w:val="00216F24"/>
    <w:rsid w:val="00227DD2"/>
    <w:rsid w:val="00242219"/>
    <w:rsid w:val="00257765"/>
    <w:rsid w:val="00260A91"/>
    <w:rsid w:val="00267652"/>
    <w:rsid w:val="00274968"/>
    <w:rsid w:val="002807CE"/>
    <w:rsid w:val="00280C17"/>
    <w:rsid w:val="002A1990"/>
    <w:rsid w:val="002B526A"/>
    <w:rsid w:val="002C1DA1"/>
    <w:rsid w:val="002D5B2D"/>
    <w:rsid w:val="002D78F5"/>
    <w:rsid w:val="002D7EF5"/>
    <w:rsid w:val="002E0B4B"/>
    <w:rsid w:val="002E3BB1"/>
    <w:rsid w:val="002E4018"/>
    <w:rsid w:val="002E48A4"/>
    <w:rsid w:val="002E7E03"/>
    <w:rsid w:val="003009A0"/>
    <w:rsid w:val="00307DE4"/>
    <w:rsid w:val="003174F0"/>
    <w:rsid w:val="00320B40"/>
    <w:rsid w:val="00326C96"/>
    <w:rsid w:val="00327859"/>
    <w:rsid w:val="00327DFF"/>
    <w:rsid w:val="003318A3"/>
    <w:rsid w:val="00333411"/>
    <w:rsid w:val="00347739"/>
    <w:rsid w:val="00351357"/>
    <w:rsid w:val="0036219A"/>
    <w:rsid w:val="00362B6A"/>
    <w:rsid w:val="00373429"/>
    <w:rsid w:val="00383048"/>
    <w:rsid w:val="00390A80"/>
    <w:rsid w:val="003A1813"/>
    <w:rsid w:val="003A2B85"/>
    <w:rsid w:val="003A5E89"/>
    <w:rsid w:val="003B2264"/>
    <w:rsid w:val="003E4545"/>
    <w:rsid w:val="003E6FA0"/>
    <w:rsid w:val="003F47EB"/>
    <w:rsid w:val="003F740C"/>
    <w:rsid w:val="00400ACC"/>
    <w:rsid w:val="00402F00"/>
    <w:rsid w:val="0041035E"/>
    <w:rsid w:val="00411221"/>
    <w:rsid w:val="00420119"/>
    <w:rsid w:val="0042385D"/>
    <w:rsid w:val="00423968"/>
    <w:rsid w:val="004255F7"/>
    <w:rsid w:val="00425CFE"/>
    <w:rsid w:val="00427017"/>
    <w:rsid w:val="004337E3"/>
    <w:rsid w:val="00437A34"/>
    <w:rsid w:val="004408A8"/>
    <w:rsid w:val="00470847"/>
    <w:rsid w:val="0047531B"/>
    <w:rsid w:val="0048545F"/>
    <w:rsid w:val="00495063"/>
    <w:rsid w:val="004A0C74"/>
    <w:rsid w:val="004B16A9"/>
    <w:rsid w:val="004B5C1B"/>
    <w:rsid w:val="004C08C8"/>
    <w:rsid w:val="004C350A"/>
    <w:rsid w:val="004C690A"/>
    <w:rsid w:val="004D12FE"/>
    <w:rsid w:val="004D486B"/>
    <w:rsid w:val="004E1D19"/>
    <w:rsid w:val="004E7CD3"/>
    <w:rsid w:val="004F0CCD"/>
    <w:rsid w:val="004F19E5"/>
    <w:rsid w:val="004F5FDC"/>
    <w:rsid w:val="004F70FD"/>
    <w:rsid w:val="00500065"/>
    <w:rsid w:val="00500FE4"/>
    <w:rsid w:val="00512694"/>
    <w:rsid w:val="00520B17"/>
    <w:rsid w:val="00523D16"/>
    <w:rsid w:val="00526C1F"/>
    <w:rsid w:val="005509AA"/>
    <w:rsid w:val="00553326"/>
    <w:rsid w:val="00567CC2"/>
    <w:rsid w:val="00592CAA"/>
    <w:rsid w:val="005A5E36"/>
    <w:rsid w:val="005A5EC6"/>
    <w:rsid w:val="005B0C9A"/>
    <w:rsid w:val="005B119B"/>
    <w:rsid w:val="005B2CE0"/>
    <w:rsid w:val="005B5AC7"/>
    <w:rsid w:val="005C21D4"/>
    <w:rsid w:val="005D18CE"/>
    <w:rsid w:val="005E1004"/>
    <w:rsid w:val="005F1118"/>
    <w:rsid w:val="005F2594"/>
    <w:rsid w:val="005F7403"/>
    <w:rsid w:val="00603731"/>
    <w:rsid w:val="00605CC2"/>
    <w:rsid w:val="00605E49"/>
    <w:rsid w:val="0061001A"/>
    <w:rsid w:val="00611848"/>
    <w:rsid w:val="00616E15"/>
    <w:rsid w:val="00623B4D"/>
    <w:rsid w:val="0062613F"/>
    <w:rsid w:val="00631548"/>
    <w:rsid w:val="006336C7"/>
    <w:rsid w:val="00636283"/>
    <w:rsid w:val="00655928"/>
    <w:rsid w:val="006568E0"/>
    <w:rsid w:val="00657D49"/>
    <w:rsid w:val="0066270D"/>
    <w:rsid w:val="00675ABD"/>
    <w:rsid w:val="00675E56"/>
    <w:rsid w:val="0068462B"/>
    <w:rsid w:val="006848F6"/>
    <w:rsid w:val="00684CB1"/>
    <w:rsid w:val="006B28ED"/>
    <w:rsid w:val="006B388D"/>
    <w:rsid w:val="006B55E5"/>
    <w:rsid w:val="006C2D57"/>
    <w:rsid w:val="006C3DA8"/>
    <w:rsid w:val="006C46E9"/>
    <w:rsid w:val="006C48CF"/>
    <w:rsid w:val="006D28D2"/>
    <w:rsid w:val="006E0876"/>
    <w:rsid w:val="006E2386"/>
    <w:rsid w:val="006E71C8"/>
    <w:rsid w:val="006F3BB6"/>
    <w:rsid w:val="00704B27"/>
    <w:rsid w:val="00705E16"/>
    <w:rsid w:val="00711CBF"/>
    <w:rsid w:val="007151B6"/>
    <w:rsid w:val="0072368E"/>
    <w:rsid w:val="00727901"/>
    <w:rsid w:val="007328F1"/>
    <w:rsid w:val="00734310"/>
    <w:rsid w:val="007355F8"/>
    <w:rsid w:val="00737692"/>
    <w:rsid w:val="0074136C"/>
    <w:rsid w:val="00742EFC"/>
    <w:rsid w:val="007509A0"/>
    <w:rsid w:val="0075503A"/>
    <w:rsid w:val="00756271"/>
    <w:rsid w:val="00764BD7"/>
    <w:rsid w:val="00772266"/>
    <w:rsid w:val="00784ED0"/>
    <w:rsid w:val="0078500D"/>
    <w:rsid w:val="00786D82"/>
    <w:rsid w:val="007938F5"/>
    <w:rsid w:val="0079686D"/>
    <w:rsid w:val="007A1413"/>
    <w:rsid w:val="007A51ED"/>
    <w:rsid w:val="007A5EAA"/>
    <w:rsid w:val="007A634D"/>
    <w:rsid w:val="008007DC"/>
    <w:rsid w:val="008018F0"/>
    <w:rsid w:val="00802938"/>
    <w:rsid w:val="0081034B"/>
    <w:rsid w:val="0081211A"/>
    <w:rsid w:val="00817C9D"/>
    <w:rsid w:val="0083096D"/>
    <w:rsid w:val="00835DA5"/>
    <w:rsid w:val="0083681E"/>
    <w:rsid w:val="00844B3F"/>
    <w:rsid w:val="00846AF2"/>
    <w:rsid w:val="00856A3A"/>
    <w:rsid w:val="00856CDC"/>
    <w:rsid w:val="00860640"/>
    <w:rsid w:val="0086249D"/>
    <w:rsid w:val="00873A5A"/>
    <w:rsid w:val="00875539"/>
    <w:rsid w:val="0089052A"/>
    <w:rsid w:val="008912A9"/>
    <w:rsid w:val="0089585D"/>
    <w:rsid w:val="008B1A3F"/>
    <w:rsid w:val="008B5494"/>
    <w:rsid w:val="008B7174"/>
    <w:rsid w:val="008E192C"/>
    <w:rsid w:val="008E47CD"/>
    <w:rsid w:val="008E7949"/>
    <w:rsid w:val="00900CE7"/>
    <w:rsid w:val="0090434F"/>
    <w:rsid w:val="00910F3B"/>
    <w:rsid w:val="00911DCD"/>
    <w:rsid w:val="00917E79"/>
    <w:rsid w:val="00921850"/>
    <w:rsid w:val="00923AFC"/>
    <w:rsid w:val="00927671"/>
    <w:rsid w:val="009370EF"/>
    <w:rsid w:val="00937EFD"/>
    <w:rsid w:val="00946785"/>
    <w:rsid w:val="00954291"/>
    <w:rsid w:val="00960293"/>
    <w:rsid w:val="009657DF"/>
    <w:rsid w:val="0097071F"/>
    <w:rsid w:val="009762F6"/>
    <w:rsid w:val="0098173D"/>
    <w:rsid w:val="00993B99"/>
    <w:rsid w:val="00993C8D"/>
    <w:rsid w:val="009A3301"/>
    <w:rsid w:val="009A4DAB"/>
    <w:rsid w:val="009A5CF4"/>
    <w:rsid w:val="009A6FE9"/>
    <w:rsid w:val="009B0C6A"/>
    <w:rsid w:val="009B15AB"/>
    <w:rsid w:val="009B7376"/>
    <w:rsid w:val="009C1210"/>
    <w:rsid w:val="009D2F71"/>
    <w:rsid w:val="009D5644"/>
    <w:rsid w:val="009F04E2"/>
    <w:rsid w:val="009F092F"/>
    <w:rsid w:val="00A02AFC"/>
    <w:rsid w:val="00A211D1"/>
    <w:rsid w:val="00A219A6"/>
    <w:rsid w:val="00A22BBA"/>
    <w:rsid w:val="00A25544"/>
    <w:rsid w:val="00A25D02"/>
    <w:rsid w:val="00A34B5B"/>
    <w:rsid w:val="00A4416D"/>
    <w:rsid w:val="00A44E83"/>
    <w:rsid w:val="00A45167"/>
    <w:rsid w:val="00A51D8B"/>
    <w:rsid w:val="00A536EA"/>
    <w:rsid w:val="00A54B84"/>
    <w:rsid w:val="00A5624C"/>
    <w:rsid w:val="00A71064"/>
    <w:rsid w:val="00A7192E"/>
    <w:rsid w:val="00A96C0F"/>
    <w:rsid w:val="00A97D0E"/>
    <w:rsid w:val="00AA380A"/>
    <w:rsid w:val="00AA500E"/>
    <w:rsid w:val="00AA7A04"/>
    <w:rsid w:val="00AB111E"/>
    <w:rsid w:val="00AB3774"/>
    <w:rsid w:val="00AB3FB4"/>
    <w:rsid w:val="00AB580B"/>
    <w:rsid w:val="00AC35A8"/>
    <w:rsid w:val="00AD3BF9"/>
    <w:rsid w:val="00AD6666"/>
    <w:rsid w:val="00AD7EDD"/>
    <w:rsid w:val="00AE408A"/>
    <w:rsid w:val="00AE4B61"/>
    <w:rsid w:val="00AE735C"/>
    <w:rsid w:val="00AF2271"/>
    <w:rsid w:val="00AF63E7"/>
    <w:rsid w:val="00B05E77"/>
    <w:rsid w:val="00B26555"/>
    <w:rsid w:val="00B32648"/>
    <w:rsid w:val="00B37AA2"/>
    <w:rsid w:val="00B407BB"/>
    <w:rsid w:val="00B418FB"/>
    <w:rsid w:val="00B61D79"/>
    <w:rsid w:val="00B64A91"/>
    <w:rsid w:val="00B75F02"/>
    <w:rsid w:val="00B800D2"/>
    <w:rsid w:val="00BA2DE5"/>
    <w:rsid w:val="00BA391A"/>
    <w:rsid w:val="00BD4E24"/>
    <w:rsid w:val="00BE013D"/>
    <w:rsid w:val="00BE274B"/>
    <w:rsid w:val="00BF1CF9"/>
    <w:rsid w:val="00C01C29"/>
    <w:rsid w:val="00C031D7"/>
    <w:rsid w:val="00C04661"/>
    <w:rsid w:val="00C05C56"/>
    <w:rsid w:val="00C16C75"/>
    <w:rsid w:val="00C20BF5"/>
    <w:rsid w:val="00C41A8B"/>
    <w:rsid w:val="00C50A79"/>
    <w:rsid w:val="00C577ED"/>
    <w:rsid w:val="00C62BDB"/>
    <w:rsid w:val="00C63628"/>
    <w:rsid w:val="00C65C69"/>
    <w:rsid w:val="00C65E8E"/>
    <w:rsid w:val="00C71798"/>
    <w:rsid w:val="00C72721"/>
    <w:rsid w:val="00C76EC6"/>
    <w:rsid w:val="00C8493D"/>
    <w:rsid w:val="00C90DE5"/>
    <w:rsid w:val="00CA0078"/>
    <w:rsid w:val="00CD04FE"/>
    <w:rsid w:val="00CD7E7A"/>
    <w:rsid w:val="00CE4663"/>
    <w:rsid w:val="00CE66B7"/>
    <w:rsid w:val="00CE69B5"/>
    <w:rsid w:val="00CF3146"/>
    <w:rsid w:val="00D02A2F"/>
    <w:rsid w:val="00D0795B"/>
    <w:rsid w:val="00D12D52"/>
    <w:rsid w:val="00D15091"/>
    <w:rsid w:val="00D1567C"/>
    <w:rsid w:val="00D27EBF"/>
    <w:rsid w:val="00D32B7F"/>
    <w:rsid w:val="00D36541"/>
    <w:rsid w:val="00D52B6B"/>
    <w:rsid w:val="00D64BF1"/>
    <w:rsid w:val="00D7635D"/>
    <w:rsid w:val="00D817A7"/>
    <w:rsid w:val="00D85C75"/>
    <w:rsid w:val="00D863F4"/>
    <w:rsid w:val="00D9506E"/>
    <w:rsid w:val="00DA41EC"/>
    <w:rsid w:val="00DA4C56"/>
    <w:rsid w:val="00DA5C27"/>
    <w:rsid w:val="00DB4A09"/>
    <w:rsid w:val="00DB4B02"/>
    <w:rsid w:val="00DC20F1"/>
    <w:rsid w:val="00DD254D"/>
    <w:rsid w:val="00DD3479"/>
    <w:rsid w:val="00DD4333"/>
    <w:rsid w:val="00DD45F7"/>
    <w:rsid w:val="00DE098A"/>
    <w:rsid w:val="00DF7BCF"/>
    <w:rsid w:val="00E011E2"/>
    <w:rsid w:val="00E01BF2"/>
    <w:rsid w:val="00E030BD"/>
    <w:rsid w:val="00E03ADE"/>
    <w:rsid w:val="00E25526"/>
    <w:rsid w:val="00E261E5"/>
    <w:rsid w:val="00E3012A"/>
    <w:rsid w:val="00E3372A"/>
    <w:rsid w:val="00E359F3"/>
    <w:rsid w:val="00E367FD"/>
    <w:rsid w:val="00E528F4"/>
    <w:rsid w:val="00E559E8"/>
    <w:rsid w:val="00E70941"/>
    <w:rsid w:val="00E80B98"/>
    <w:rsid w:val="00E866BA"/>
    <w:rsid w:val="00EA7661"/>
    <w:rsid w:val="00EA7C65"/>
    <w:rsid w:val="00EB5C20"/>
    <w:rsid w:val="00EB5E33"/>
    <w:rsid w:val="00EB7141"/>
    <w:rsid w:val="00ED00CF"/>
    <w:rsid w:val="00EE2262"/>
    <w:rsid w:val="00EF35E3"/>
    <w:rsid w:val="00F07B00"/>
    <w:rsid w:val="00F16D92"/>
    <w:rsid w:val="00F178FA"/>
    <w:rsid w:val="00F255DD"/>
    <w:rsid w:val="00F314D5"/>
    <w:rsid w:val="00F34D58"/>
    <w:rsid w:val="00F34FF2"/>
    <w:rsid w:val="00F35AC3"/>
    <w:rsid w:val="00F4200C"/>
    <w:rsid w:val="00F513C3"/>
    <w:rsid w:val="00F54D37"/>
    <w:rsid w:val="00F60FBF"/>
    <w:rsid w:val="00F65EB1"/>
    <w:rsid w:val="00F66AC4"/>
    <w:rsid w:val="00F7407B"/>
    <w:rsid w:val="00F769A8"/>
    <w:rsid w:val="00F80214"/>
    <w:rsid w:val="00F81B01"/>
    <w:rsid w:val="00F83C41"/>
    <w:rsid w:val="00F85593"/>
    <w:rsid w:val="00F86318"/>
    <w:rsid w:val="00F87907"/>
    <w:rsid w:val="00F90C17"/>
    <w:rsid w:val="00F95D61"/>
    <w:rsid w:val="00FA282C"/>
    <w:rsid w:val="00FA2B2A"/>
    <w:rsid w:val="00FA44C3"/>
    <w:rsid w:val="00FA65ED"/>
    <w:rsid w:val="00FB13A8"/>
    <w:rsid w:val="00FB403B"/>
    <w:rsid w:val="00FB54EE"/>
    <w:rsid w:val="00FB7ED6"/>
    <w:rsid w:val="00FE31A2"/>
    <w:rsid w:val="00FE60E3"/>
    <w:rsid w:val="00FF335F"/>
    <w:rsid w:val="00FF46D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A052"/>
  <w15:docId w15:val="{88B09CD9-04D7-46B3-AF8E-8F129AF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E7A"/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76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E60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40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72721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C72721"/>
    <w:rPr>
      <w:rFonts w:ascii="Times New Roman" w:hAnsi="Times New Roman" w:cs="Times New Roman"/>
      <w:b/>
      <w:bCs/>
      <w:lang w:eastAsia="hu-HU"/>
    </w:rPr>
  </w:style>
  <w:style w:type="paragraph" w:customStyle="1" w:styleId="WW-Csakszveg">
    <w:name w:val="WW-Csak szöveg"/>
    <w:basedOn w:val="Norml"/>
    <w:uiPriority w:val="99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20D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20DA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0DA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20DA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rPr>
      <w:rFonts w:ascii="Times New Roman" w:eastAsia="Times New Roman" w:hAnsi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E030BD"/>
    <w:rPr>
      <w:vertAlign w:val="superscript"/>
    </w:rPr>
  </w:style>
  <w:style w:type="character" w:customStyle="1" w:styleId="apple-converted-space">
    <w:name w:val="apple-converted-space"/>
    <w:basedOn w:val="Bekezdsalapbettpusa"/>
    <w:uiPriority w:val="99"/>
    <w:rsid w:val="00C65C69"/>
    <w:rPr>
      <w:rFonts w:cs="Times New Roman"/>
    </w:rPr>
  </w:style>
  <w:style w:type="character" w:styleId="Kiemels">
    <w:name w:val="Emphasis"/>
    <w:basedOn w:val="Bekezdsalapbettpusa"/>
    <w:uiPriority w:val="99"/>
    <w:qFormat/>
    <w:rsid w:val="00C65C69"/>
    <w:rPr>
      <w:rFonts w:cs="Times New Roman"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23A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A2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orml0">
    <w:name w:val="Norml"/>
    <w:rsid w:val="00CD04FE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E60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76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nhideWhenUsed/>
    <w:rsid w:val="00927671"/>
    <w:pPr>
      <w:tabs>
        <w:tab w:val="right" w:leader="dot" w:pos="9060"/>
      </w:tabs>
      <w:overflowPunct w:val="0"/>
      <w:autoSpaceDE w:val="0"/>
      <w:autoSpaceDN w:val="0"/>
      <w:adjustRightInd w:val="0"/>
      <w:jc w:val="both"/>
    </w:pPr>
    <w:rPr>
      <w:noProof/>
    </w:rPr>
  </w:style>
  <w:style w:type="paragraph" w:customStyle="1" w:styleId="Szvegtrzs21">
    <w:name w:val="Szövegtörzs 21"/>
    <w:basedOn w:val="Norml"/>
    <w:rsid w:val="005F111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zvegtrzs22">
    <w:name w:val="Szövegtörzs 22"/>
    <w:basedOn w:val="Norml"/>
    <w:rsid w:val="00D1509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zvegtrzs23">
    <w:name w:val="Szövegtörzs 23"/>
    <w:basedOn w:val="Norml"/>
    <w:rsid w:val="001604A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zvegtrzsbehzssal21">
    <w:name w:val="Szövegtörzs behúzással 21"/>
    <w:basedOn w:val="Norml"/>
    <w:rsid w:val="002D78F5"/>
    <w:pPr>
      <w:tabs>
        <w:tab w:val="left" w:pos="284"/>
      </w:tabs>
      <w:overflowPunct w:val="0"/>
      <w:autoSpaceDE w:val="0"/>
      <w:autoSpaceDN w:val="0"/>
      <w:adjustRightInd w:val="0"/>
      <w:ind w:left="142" w:hanging="142"/>
      <w:jc w:val="both"/>
      <w:textAlignment w:val="baseline"/>
    </w:pPr>
  </w:style>
  <w:style w:type="paragraph" w:customStyle="1" w:styleId="Szvegtrzs24">
    <w:name w:val="Szövegtörzs 24"/>
    <w:basedOn w:val="Norml"/>
    <w:rsid w:val="00D7635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AE4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4C69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4103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35E"/>
    <w:rPr>
      <w:rFonts w:ascii="Times New Roman" w:eastAsia="Times New Roman" w:hAnsi="Times New Roman"/>
      <w:sz w:val="24"/>
      <w:szCs w:val="20"/>
    </w:rPr>
  </w:style>
  <w:style w:type="paragraph" w:customStyle="1" w:styleId="Szvegtrzs25">
    <w:name w:val="Szövegtörzs 25"/>
    <w:basedOn w:val="Norml"/>
    <w:rsid w:val="00AB3774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3FE3-6E04-4B53-B481-3EA288E4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Szentendre Város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Kondacsné Nagy Ágnes</cp:lastModifiedBy>
  <cp:revision>2</cp:revision>
  <cp:lastPrinted>2019-02-14T06:42:00Z</cp:lastPrinted>
  <dcterms:created xsi:type="dcterms:W3CDTF">2019-02-12T14:55:00Z</dcterms:created>
  <dcterms:modified xsi:type="dcterms:W3CDTF">2020-07-20T07:14:00Z</dcterms:modified>
</cp:coreProperties>
</file>